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Дело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33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 w:line="300" w:lineRule="atLeast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right="22"/>
        <w:jc w:val="both"/>
        <w:rPr>
          <w:sz w:val="16"/>
          <w:szCs w:val="16"/>
        </w:rPr>
      </w:pP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Style w:val="cat-Dategrp-5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Исполняющий обязанности 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и судебного участка №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Ушкин Г.Н., находящийся по адресу: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каб.305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правонарушении, предусмотренном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15.5 КоАП РФ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Абрамкина Дмитрия Михайловича, </w:t>
      </w:r>
      <w:r>
        <w:rPr>
          <w:rStyle w:val="cat-UserDefinedgrp-22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b/>
          <w:bCs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уководитель </w:t>
      </w:r>
      <w:r>
        <w:rPr>
          <w:rStyle w:val="cat-OrganizationNamegrp-18rplc-14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Абрамкин Д.М.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инспекцию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НС России по </w:t>
      </w:r>
      <w:r>
        <w:rPr>
          <w:rStyle w:val="cat-Addressgrp-4rplc-16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расчет по страховым взносам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месяц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6rplc-17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установленный законодательством о налогах и сборах не позднее </w:t>
      </w:r>
      <w:r>
        <w:rPr>
          <w:rStyle w:val="cat-Dategrp-7rplc-1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Абрамкин Д.М.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судебное заседание не явился,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Абрамкина Д.М.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п.п.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. 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</w:t>
      </w:r>
      <w:r>
        <w:rPr>
          <w:rFonts w:ascii="Times New Roman" w:eastAsia="Times New Roman" w:hAnsi="Times New Roman" w:cs="Times New Roman"/>
          <w:sz w:val="28"/>
          <w:szCs w:val="28"/>
        </w:rPr>
        <w:t>431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НК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плательщики, указанные в </w:t>
      </w:r>
      <w:hyperlink w:anchor="sub_4191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1 пункта 1 статьи 419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(за исключением физических лиц, производящих выплаты, указанные в </w:t>
      </w:r>
      <w:hyperlink w:anchor="sub_4223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3 пункта 3 статьи 422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Кодекса), представляют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расчет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Абрамкина Д.М.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уду представлены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 об административном правонарушении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22905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8rplc-22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сведения о представлении декларации с нарушением установленного срока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>выписка из Единого государственного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Абрамкина Д.М.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ст. 15.5 КоАП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Абрамкина Д.М.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предусмотренных ст.ст. 4.2, 4.3 КоАП РФ, смягчающих и отягчающих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министративную ответственность,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должностному лицу наказания учитывается характер совершенного им административного правонарушения, личность виновного, совершившего административное правонарушение впервые, которое не причинило вреда или угрозу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и имущественного ущерба.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Абрамкина Дмитрия Михайловича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</w:t>
      </w:r>
      <w:r>
        <w:rPr>
          <w:rFonts w:ascii="Times New Roman" w:eastAsia="Times New Roman" w:hAnsi="Times New Roman" w:cs="Times New Roman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КоАП РФ, и назначить е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административное наказание в виде предупреждения.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Г.Н. Ушкин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И.о. мирового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>и судебного участка №2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______________________ 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9rplc-28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33</w:t>
      </w:r>
      <w:r>
        <w:rPr>
          <w:rFonts w:ascii="Times New Roman" w:eastAsia="Times New Roman" w:hAnsi="Times New Roman" w:cs="Times New Roman"/>
          <w:sz w:val="18"/>
          <w:szCs w:val="18"/>
        </w:rPr>
        <w:t>-26</w:t>
      </w:r>
      <w:r>
        <w:rPr>
          <w:rFonts w:ascii="Times New Roman" w:eastAsia="Times New Roman" w:hAnsi="Times New Roman" w:cs="Times New Roman"/>
          <w:sz w:val="18"/>
          <w:szCs w:val="18"/>
        </w:rPr>
        <w:t>02</w:t>
      </w:r>
      <w:r>
        <w:rPr>
          <w:rFonts w:ascii="Times New Roman" w:eastAsia="Times New Roman" w:hAnsi="Times New Roman" w:cs="Times New Roman"/>
          <w:sz w:val="18"/>
          <w:szCs w:val="18"/>
        </w:rPr>
        <w:t>/202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Секретарь судебного заседания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____________________ </w:t>
      </w:r>
      <w:r>
        <w:rPr>
          <w:rFonts w:ascii="Times New Roman" w:eastAsia="Times New Roman" w:hAnsi="Times New Roman" w:cs="Times New Roman"/>
          <w:sz w:val="18"/>
          <w:szCs w:val="18"/>
        </w:rPr>
        <w:t>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ind w:firstLine="567"/>
        <w:jc w:val="both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5rplc-1">
    <w:name w:val="cat-Date grp-5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22rplc-8">
    <w:name w:val="cat-UserDefined grp-22 rplc-8"/>
    <w:basedOn w:val="DefaultParagraphFont"/>
  </w:style>
  <w:style w:type="character" w:customStyle="1" w:styleId="cat-OrganizationNamegrp-18rplc-14">
    <w:name w:val="cat-OrganizationName grp-18 rplc-14"/>
    <w:basedOn w:val="DefaultParagraphFont"/>
  </w:style>
  <w:style w:type="character" w:customStyle="1" w:styleId="cat-Addressgrp-4rplc-16">
    <w:name w:val="cat-Address grp-4 rplc-16"/>
    <w:basedOn w:val="DefaultParagraphFont"/>
  </w:style>
  <w:style w:type="character" w:customStyle="1" w:styleId="cat-Dategrp-6rplc-17">
    <w:name w:val="cat-Date grp-6 rplc-17"/>
    <w:basedOn w:val="DefaultParagraphFont"/>
  </w:style>
  <w:style w:type="character" w:customStyle="1" w:styleId="cat-Dategrp-7rplc-18">
    <w:name w:val="cat-Date grp-7 rplc-18"/>
    <w:basedOn w:val="DefaultParagraphFont"/>
  </w:style>
  <w:style w:type="character" w:customStyle="1" w:styleId="cat-Dategrp-8rplc-22">
    <w:name w:val="cat-Date grp-8 rplc-22"/>
    <w:basedOn w:val="DefaultParagraphFont"/>
  </w:style>
  <w:style w:type="character" w:customStyle="1" w:styleId="cat-Dategrp-9rplc-28">
    <w:name w:val="cat-Date grp-9 rplc-2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423960.1000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